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9" w:rsidRDefault="00F6016E" w:rsidP="00C176CA">
      <w:pPr>
        <w:ind w:right="68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Anrede </w:t>
      </w:r>
    </w:p>
    <w:p w:rsidR="00F6016E" w:rsidRDefault="00F6016E" w:rsidP="00C176CA">
      <w:pPr>
        <w:ind w:right="680"/>
        <w:jc w:val="left"/>
        <w:rPr>
          <w:color w:val="000000"/>
        </w:rPr>
      </w:pPr>
      <w:r>
        <w:rPr>
          <w:color w:val="000000"/>
        </w:rPr>
        <w:t>Vorname Name</w:t>
      </w:r>
    </w:p>
    <w:p w:rsidR="00F6016E" w:rsidRDefault="00F6016E" w:rsidP="00C176CA">
      <w:pPr>
        <w:ind w:right="680"/>
        <w:jc w:val="left"/>
        <w:rPr>
          <w:color w:val="000000"/>
        </w:rPr>
      </w:pPr>
      <w:r>
        <w:rPr>
          <w:color w:val="000000"/>
        </w:rPr>
        <w:t>Straße</w:t>
      </w:r>
    </w:p>
    <w:p w:rsidR="00F6016E" w:rsidRDefault="00F6016E" w:rsidP="00C176CA">
      <w:pPr>
        <w:ind w:right="680"/>
        <w:jc w:val="left"/>
        <w:rPr>
          <w:color w:val="000000"/>
        </w:rPr>
      </w:pPr>
      <w:r>
        <w:rPr>
          <w:color w:val="000000"/>
        </w:rPr>
        <w:t>PLZ Ort</w:t>
      </w:r>
    </w:p>
    <w:p w:rsidR="00F6016E" w:rsidRDefault="00F6016E" w:rsidP="00C176CA">
      <w:pPr>
        <w:ind w:right="680"/>
        <w:jc w:val="left"/>
        <w:rPr>
          <w:color w:val="000000"/>
        </w:rPr>
      </w:pPr>
    </w:p>
    <w:p w:rsidR="00F6016E" w:rsidRDefault="00F6016E" w:rsidP="00C176CA">
      <w:pPr>
        <w:ind w:right="680"/>
        <w:jc w:val="left"/>
        <w:rPr>
          <w:color w:val="000000"/>
        </w:rPr>
      </w:pPr>
    </w:p>
    <w:p w:rsidR="005775D8" w:rsidRDefault="005775D8" w:rsidP="00C176CA">
      <w:pPr>
        <w:ind w:right="680"/>
        <w:jc w:val="left"/>
        <w:rPr>
          <w:color w:val="000000"/>
        </w:rPr>
      </w:pPr>
    </w:p>
    <w:p w:rsidR="005775D8" w:rsidRDefault="005775D8" w:rsidP="00C176CA">
      <w:pPr>
        <w:ind w:right="680"/>
        <w:jc w:val="left"/>
        <w:rPr>
          <w:color w:val="000000"/>
        </w:rPr>
      </w:pPr>
    </w:p>
    <w:p w:rsidR="00FE0F89" w:rsidRDefault="00FE0F89" w:rsidP="00C176CA">
      <w:pPr>
        <w:ind w:right="680"/>
        <w:jc w:val="left"/>
        <w:rPr>
          <w:color w:val="000000"/>
        </w:rPr>
      </w:pPr>
    </w:p>
    <w:p w:rsidR="005775D8" w:rsidRDefault="005775D8" w:rsidP="005775D8">
      <w:pPr>
        <w:ind w:right="680"/>
        <w:jc w:val="left"/>
        <w:rPr>
          <w:color w:val="000000"/>
        </w:rPr>
      </w:pPr>
      <w:r>
        <w:rPr>
          <w:color w:val="000000"/>
        </w:rPr>
        <w:t>Musterhausen, tt.mm.jjjj</w:t>
      </w:r>
    </w:p>
    <w:p w:rsidR="00FE0F89" w:rsidRDefault="00FE0F89" w:rsidP="00C176CA">
      <w:pPr>
        <w:ind w:right="680"/>
        <w:jc w:val="left"/>
        <w:rPr>
          <w:color w:val="000000"/>
        </w:rPr>
      </w:pPr>
    </w:p>
    <w:p w:rsidR="005775D8" w:rsidRDefault="005775D8" w:rsidP="00C176CA">
      <w:pPr>
        <w:ind w:right="680"/>
        <w:jc w:val="left"/>
        <w:rPr>
          <w:color w:val="000000"/>
        </w:rPr>
      </w:pPr>
    </w:p>
    <w:p w:rsidR="005775D8" w:rsidRDefault="005775D8" w:rsidP="00C176CA">
      <w:pPr>
        <w:ind w:right="680"/>
        <w:jc w:val="left"/>
        <w:rPr>
          <w:color w:val="000000"/>
        </w:rPr>
      </w:pPr>
    </w:p>
    <w:p w:rsidR="00F6016E" w:rsidRPr="00FE0F89" w:rsidRDefault="00FE0F89" w:rsidP="00C176CA">
      <w:pPr>
        <w:ind w:right="680"/>
        <w:jc w:val="left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Betreff: So verwenden Sie die Briefpapiervorlage</w:t>
      </w:r>
    </w:p>
    <w:p w:rsidR="002869F9" w:rsidRDefault="002869F9" w:rsidP="00C176CA">
      <w:pPr>
        <w:ind w:right="680"/>
        <w:jc w:val="left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  <w:r>
        <w:rPr>
          <w:color w:val="000000"/>
        </w:rPr>
        <w:t>Sehr gee</w:t>
      </w:r>
      <w:r w:rsidR="00436E3E">
        <w:rPr>
          <w:color w:val="000000"/>
        </w:rPr>
        <w:t>hr</w:t>
      </w:r>
      <w:r>
        <w:rPr>
          <w:color w:val="000000"/>
        </w:rPr>
        <w:t>te Frau Mustermann,</w:t>
      </w: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</w:p>
    <w:p w:rsidR="00FE0F89" w:rsidRDefault="005775D8" w:rsidP="00FE0F89">
      <w:pPr>
        <w:ind w:right="680"/>
        <w:rPr>
          <w:color w:val="000000"/>
        </w:rPr>
      </w:pPr>
      <w:r>
        <w:rPr>
          <w:color w:val="000000"/>
        </w:rPr>
        <w:t>d</w:t>
      </w:r>
      <w:r w:rsidR="00FE0F89">
        <w:rPr>
          <w:color w:val="000000"/>
        </w:rPr>
        <w:t xml:space="preserve">iese Briefpapiervorlage können Sie für Ihren Ortsverein nutzen. Bitte speichern Sie das Dokument auf Ihrem PC ab und ändern Sie die Daten in der Kopf-/ Fußzeile des Dokumentes entsprechend auf den Namen Ihres Ortsvereines und Ihren Namen usw. ab. </w:t>
      </w: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  <w:r>
        <w:rPr>
          <w:color w:val="000000"/>
        </w:rPr>
        <w:t>Per Doppelklick auf die entsprechenden Textstellen können Sie die Änderungen ganz einfach vornehmen. Sollte Ihr Ortsverein keine eigene Internetseite haben, empfehlen wir Ihnen die angegebene Internetadresse des LandFrauenverbandes Württemberg-Hohenzolle</w:t>
      </w:r>
      <w:r w:rsidR="00436E3E">
        <w:rPr>
          <w:color w:val="000000"/>
        </w:rPr>
        <w:t>r</w:t>
      </w:r>
      <w:r>
        <w:rPr>
          <w:color w:val="000000"/>
        </w:rPr>
        <w:t xml:space="preserve">n aufzuführen, damit sich Ihre Mitglieder, Partner usw. über unsere Aktivitäten informieren können. </w:t>
      </w:r>
    </w:p>
    <w:p w:rsidR="00436E3E" w:rsidRDefault="00436E3E" w:rsidP="00FE0F89">
      <w:pPr>
        <w:ind w:right="680"/>
        <w:rPr>
          <w:color w:val="000000"/>
        </w:rPr>
      </w:pPr>
    </w:p>
    <w:p w:rsidR="00436E3E" w:rsidRDefault="00436E3E" w:rsidP="00FE0F89">
      <w:pPr>
        <w:ind w:right="680"/>
        <w:rPr>
          <w:color w:val="000000"/>
        </w:rPr>
      </w:pPr>
      <w:r>
        <w:rPr>
          <w:color w:val="000000"/>
        </w:rPr>
        <w:t xml:space="preserve">Bitte verwenden Sie bei Ihren Ausschreibungen, Flyern usw. ausschließlich das neue einheitliche Logo (siehe Briefkopf). Die entsprechenden Dateien können Sie bei uns per E-Mail unter folgender Adresse anfordern: </w:t>
      </w:r>
      <w:r w:rsidRPr="00436E3E">
        <w:rPr>
          <w:b/>
          <w:color w:val="000000"/>
        </w:rPr>
        <w:t>landfrauenverband-wh@lbv-bw.de</w:t>
      </w:r>
      <w:r>
        <w:rPr>
          <w:color w:val="000000"/>
        </w:rPr>
        <w:t>.</w:t>
      </w:r>
    </w:p>
    <w:p w:rsidR="005775D8" w:rsidRDefault="005775D8" w:rsidP="00FE0F89">
      <w:pPr>
        <w:ind w:right="680"/>
        <w:rPr>
          <w:color w:val="000000"/>
        </w:rPr>
      </w:pPr>
    </w:p>
    <w:p w:rsidR="00FE0F89" w:rsidRDefault="005775D8" w:rsidP="00FE0F89">
      <w:pPr>
        <w:ind w:right="680"/>
        <w:rPr>
          <w:color w:val="000000"/>
        </w:rPr>
      </w:pPr>
      <w:r>
        <w:rPr>
          <w:color w:val="000000"/>
        </w:rPr>
        <w:t>Sollten Sie weitere Rückfragen haben, stehen Ihnen die Mitarbeiterinnen der Geschäftsstelle unter der Tel.: 0751 / 36 07-60 sehr gerne zur Verfügung.</w:t>
      </w: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  <w:r>
        <w:rPr>
          <w:color w:val="000000"/>
        </w:rPr>
        <w:t>Mit freundlichen Grüßen</w:t>
      </w:r>
    </w:p>
    <w:p w:rsidR="00FE0F89" w:rsidRDefault="00FE0F89" w:rsidP="00FE0F89">
      <w:pPr>
        <w:ind w:right="680"/>
        <w:rPr>
          <w:color w:val="000000"/>
        </w:rPr>
      </w:pPr>
    </w:p>
    <w:p w:rsidR="00FE0F89" w:rsidRDefault="00FE0F89" w:rsidP="00FE0F89">
      <w:pPr>
        <w:ind w:right="680"/>
        <w:rPr>
          <w:color w:val="000000"/>
        </w:rPr>
      </w:pPr>
    </w:p>
    <w:p w:rsidR="00FE0F89" w:rsidRPr="00FE0F89" w:rsidRDefault="00436E3E" w:rsidP="00FE0F89">
      <w:pPr>
        <w:ind w:right="680"/>
        <w:rPr>
          <w:color w:val="000000"/>
        </w:rPr>
      </w:pPr>
      <w:r>
        <w:rPr>
          <w:color w:val="000000"/>
        </w:rPr>
        <w:t>Ihr Team der Geschäftsstelle</w:t>
      </w:r>
    </w:p>
    <w:sectPr w:rsidR="00FE0F89" w:rsidRPr="00FE0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38" w:right="1418" w:bottom="1701" w:left="1588" w:header="442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8" w:rsidRDefault="008C62B8">
      <w:r>
        <w:separator/>
      </w:r>
    </w:p>
  </w:endnote>
  <w:endnote w:type="continuationSeparator" w:id="0">
    <w:p w:rsidR="008C62B8" w:rsidRDefault="008C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58" w:rsidRDefault="001733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Default="00FE0F89">
    <w:pPr>
      <w:spacing w:line="190" w:lineRule="exact"/>
      <w:ind w:right="-673"/>
      <w:rPr>
        <w:rFonts w:ascii="Arial Black" w:hAnsi="Arial Black"/>
        <w:color w:val="000000"/>
        <w:spacing w:val="10"/>
        <w:sz w:val="15"/>
      </w:rPr>
    </w:pPr>
  </w:p>
  <w:p w:rsidR="00FE0F89" w:rsidRDefault="00FE0F89">
    <w:pPr>
      <w:spacing w:line="190" w:lineRule="exact"/>
      <w:ind w:left="-851" w:right="-673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Pr="00F6016E" w:rsidRDefault="00FE0F89">
    <w:pPr>
      <w:spacing w:line="190" w:lineRule="exact"/>
      <w:ind w:left="-851" w:right="-673"/>
      <w:jc w:val="center"/>
      <w:rPr>
        <w:b/>
        <w:color w:val="000000"/>
        <w:sz w:val="15"/>
      </w:rPr>
    </w:pPr>
    <w:r w:rsidRPr="00F6016E">
      <w:rPr>
        <w:b/>
        <w:color w:val="000000"/>
        <w:spacing w:val="10"/>
        <w:sz w:val="15"/>
      </w:rPr>
      <w:t>LandFrauenverein Musterhausen</w:t>
    </w:r>
  </w:p>
  <w:p w:rsidR="00FE0F89" w:rsidRDefault="00FE0F89">
    <w:pPr>
      <w:spacing w:line="190" w:lineRule="exact"/>
      <w:ind w:left="-851" w:right="-673"/>
      <w:jc w:val="center"/>
      <w:rPr>
        <w:color w:val="000000"/>
        <w:spacing w:val="10"/>
        <w:sz w:val="15"/>
      </w:rPr>
    </w:pPr>
    <w:r>
      <w:rPr>
        <w:color w:val="000000"/>
        <w:spacing w:val="10"/>
        <w:sz w:val="15"/>
      </w:rPr>
      <w:t>Bankverbindung: Musterbank Musterhausen  |  Konto: 123 456  |  Bankleitzahl: 000 000 00</w:t>
    </w:r>
  </w:p>
  <w:p w:rsidR="00FE0F89" w:rsidRDefault="00FE0F89" w:rsidP="00357A3E">
    <w:pPr>
      <w:spacing w:line="190" w:lineRule="exact"/>
      <w:ind w:left="-851" w:right="-673"/>
      <w:jc w:val="center"/>
      <w:rPr>
        <w:sz w:val="14"/>
        <w:szCs w:val="14"/>
      </w:rPr>
    </w:pPr>
    <w:r>
      <w:rPr>
        <w:color w:val="000000"/>
        <w:spacing w:val="10"/>
        <w:sz w:val="15"/>
        <w:szCs w:val="15"/>
      </w:rPr>
      <w:t>IBAN: DE00 0000 0000 0000 000 00  |  BIC: 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8" w:rsidRDefault="008C62B8">
      <w:r>
        <w:separator/>
      </w:r>
    </w:p>
  </w:footnote>
  <w:footnote w:type="continuationSeparator" w:id="0">
    <w:p w:rsidR="008C62B8" w:rsidRDefault="008C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Default="00FE0F89">
    <w:pPr>
      <w:tabs>
        <w:tab w:val="left" w:leader="hyphen" w:pos="2836"/>
      </w:tabs>
      <w:spacing w:line="190" w:lineRule="exact"/>
      <w:ind w:right="-2"/>
      <w:jc w:val="center"/>
      <w:rPr>
        <w:color w:val="000000"/>
        <w:sz w:val="14"/>
      </w:rPr>
    </w:pPr>
  </w:p>
  <w:p w:rsidR="00FE0F89" w:rsidRDefault="00FE0F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58" w:rsidRDefault="0017335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89" w:rsidRPr="00F6016E" w:rsidRDefault="005B7C7E" w:rsidP="00F6016E">
    <w:pPr>
      <w:ind w:left="4962"/>
      <w:jc w:val="left"/>
      <w:rPr>
        <w:rFonts w:ascii="Arial Narrow" w:hAnsi="Arial Narrow"/>
        <w:color w:val="000000"/>
        <w:spacing w:val="15"/>
      </w:rPr>
    </w:pPr>
    <w:r>
      <w:rPr>
        <w:rFonts w:ascii="Arial Narrow" w:hAnsi="Arial Narrow"/>
        <w:noProof/>
        <w:color w:val="000000"/>
        <w:spacing w:val="15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3105785</wp:posOffset>
          </wp:positionH>
          <wp:positionV relativeFrom="paragraph">
            <wp:posOffset>-165100</wp:posOffset>
          </wp:positionV>
          <wp:extent cx="2031365" cy="748665"/>
          <wp:effectExtent l="0" t="0" r="6985" b="0"/>
          <wp:wrapNone/>
          <wp:docPr id="2" name="Bild 2" descr="Logo LandFrauenverband neu pink 2019_nur Bi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ndFrauenverband neu pink 2019_nur Bi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F89" w:rsidRDefault="00FE0F89" w:rsidP="00F6016E">
    <w:pPr>
      <w:ind w:left="4962"/>
      <w:jc w:val="left"/>
      <w:rPr>
        <w:rFonts w:ascii="Arial Narrow" w:hAnsi="Arial Narrow"/>
        <w:color w:val="000000"/>
        <w:spacing w:val="15"/>
      </w:rPr>
    </w:pPr>
  </w:p>
  <w:p w:rsidR="00FE0F89" w:rsidRDefault="00FE0F89" w:rsidP="00F6016E">
    <w:pPr>
      <w:ind w:left="4962"/>
      <w:jc w:val="left"/>
      <w:rPr>
        <w:rFonts w:ascii="Arial Narrow" w:hAnsi="Arial Narrow"/>
        <w:color w:val="000000"/>
        <w:spacing w:val="15"/>
      </w:rPr>
    </w:pPr>
  </w:p>
  <w:p w:rsidR="00FE0F89" w:rsidRPr="00F6016E" w:rsidRDefault="00FE0F89" w:rsidP="00F6016E">
    <w:pPr>
      <w:ind w:left="4962"/>
      <w:jc w:val="left"/>
      <w:rPr>
        <w:rFonts w:ascii="Arial Narrow" w:hAnsi="Arial Narrow"/>
        <w:color w:val="000000"/>
        <w:spacing w:val="15"/>
      </w:rPr>
    </w:pPr>
  </w:p>
  <w:p w:rsidR="00FE0F89" w:rsidRPr="00F6016E" w:rsidRDefault="00FE0F89" w:rsidP="005775D8">
    <w:pPr>
      <w:ind w:left="4962" w:right="-456"/>
      <w:jc w:val="left"/>
      <w:rPr>
        <w:rFonts w:ascii="Arial Narrow" w:hAnsi="Arial Narrow"/>
        <w:b/>
        <w:color w:val="000000"/>
        <w:spacing w:val="15"/>
      </w:rPr>
    </w:pPr>
    <w:r w:rsidRPr="00F6016E">
      <w:rPr>
        <w:rFonts w:ascii="Arial Narrow" w:hAnsi="Arial Narrow"/>
        <w:b/>
        <w:color w:val="000000"/>
        <w:spacing w:val="15"/>
      </w:rPr>
      <w:t>LandFrauenverein Musterhausen</w:t>
    </w:r>
  </w:p>
  <w:p w:rsidR="00FE0F89" w:rsidRPr="005775D8" w:rsidRDefault="00FE0F89" w:rsidP="005775D8">
    <w:pPr>
      <w:ind w:left="4962" w:right="-456"/>
      <w:jc w:val="left"/>
      <w:rPr>
        <w:rFonts w:ascii="Arial Narrow" w:hAnsi="Arial Narrow"/>
        <w:color w:val="000000"/>
        <w:spacing w:val="10"/>
      </w:rPr>
    </w:pPr>
    <w:r w:rsidRPr="005775D8">
      <w:rPr>
        <w:rFonts w:ascii="Arial Narrow" w:hAnsi="Arial Narrow"/>
        <w:color w:val="000000"/>
        <w:spacing w:val="10"/>
      </w:rPr>
      <w:t>Mia Mustermann, 1. Vorsitzende</w:t>
    </w:r>
  </w:p>
  <w:p w:rsidR="00FE0F89" w:rsidRPr="005775D8" w:rsidRDefault="00FE0F89" w:rsidP="005775D8">
    <w:pPr>
      <w:ind w:left="4962" w:right="-456"/>
      <w:jc w:val="left"/>
      <w:rPr>
        <w:rFonts w:ascii="Arial Narrow" w:hAnsi="Arial Narrow"/>
        <w:color w:val="000000"/>
        <w:spacing w:val="10"/>
      </w:rPr>
    </w:pPr>
    <w:r w:rsidRPr="005775D8">
      <w:rPr>
        <w:rFonts w:ascii="Arial Narrow" w:hAnsi="Arial Narrow"/>
        <w:color w:val="000000"/>
        <w:spacing w:val="10"/>
      </w:rPr>
      <w:t>Musterstraße 123, 12345 Musterhausen</w:t>
    </w:r>
  </w:p>
  <w:p w:rsidR="00FE0F89" w:rsidRPr="005775D8" w:rsidRDefault="00FE0F89" w:rsidP="005775D8">
    <w:pPr>
      <w:ind w:left="4962" w:right="-456"/>
      <w:jc w:val="left"/>
      <w:rPr>
        <w:rFonts w:ascii="Arial Narrow" w:hAnsi="Arial Narrow"/>
        <w:spacing w:val="10"/>
      </w:rPr>
    </w:pPr>
    <w:r w:rsidRPr="005775D8">
      <w:rPr>
        <w:rFonts w:ascii="Arial Narrow" w:hAnsi="Arial Narrow"/>
        <w:color w:val="000000"/>
        <w:spacing w:val="10"/>
      </w:rPr>
      <w:t>Telefon: 01234-56789</w:t>
    </w:r>
    <w:r w:rsidR="005775D8" w:rsidRPr="005775D8">
      <w:rPr>
        <w:rFonts w:ascii="Arial Narrow" w:hAnsi="Arial Narrow"/>
        <w:color w:val="000000"/>
        <w:spacing w:val="10"/>
      </w:rPr>
      <w:t xml:space="preserve">, </w:t>
    </w:r>
    <w:r w:rsidRPr="005775D8">
      <w:rPr>
        <w:rFonts w:ascii="Arial Narrow" w:hAnsi="Arial Narrow"/>
        <w:spacing w:val="10"/>
      </w:rPr>
      <w:t>Telefax: 01234-56780</w:t>
    </w:r>
  </w:p>
  <w:p w:rsidR="00FE0F89" w:rsidRPr="005775D8" w:rsidRDefault="00FE0F89" w:rsidP="005775D8">
    <w:pPr>
      <w:tabs>
        <w:tab w:val="left" w:leader="hyphen" w:pos="2836"/>
      </w:tabs>
      <w:ind w:left="4962" w:right="-456"/>
      <w:jc w:val="left"/>
      <w:rPr>
        <w:rFonts w:ascii="Arial Narrow" w:hAnsi="Arial Narrow"/>
        <w:spacing w:val="10"/>
      </w:rPr>
    </w:pPr>
    <w:r w:rsidRPr="005775D8">
      <w:rPr>
        <w:rFonts w:ascii="Arial Narrow" w:hAnsi="Arial Narrow"/>
        <w:spacing w:val="10"/>
      </w:rPr>
      <w:t xml:space="preserve">E-Mail:  </w:t>
    </w:r>
    <w:hyperlink r:id="rId2" w:history="1">
      <w:r w:rsidRPr="005775D8">
        <w:rPr>
          <w:rStyle w:val="Hyperlink"/>
          <w:rFonts w:ascii="Arial Narrow" w:hAnsi="Arial Narrow"/>
          <w:color w:val="auto"/>
          <w:spacing w:val="10"/>
          <w:u w:val="none"/>
        </w:rPr>
        <w:t>mustermann@mustermail.de</w:t>
      </w:r>
    </w:hyperlink>
  </w:p>
  <w:p w:rsidR="00FE0F89" w:rsidRPr="005775D8" w:rsidRDefault="00FE0F89" w:rsidP="005775D8">
    <w:pPr>
      <w:tabs>
        <w:tab w:val="left" w:leader="hyphen" w:pos="2836"/>
      </w:tabs>
      <w:ind w:left="4962" w:right="-456"/>
      <w:jc w:val="left"/>
      <w:rPr>
        <w:rFonts w:ascii="Arial Narrow" w:hAnsi="Arial Narrow"/>
        <w:spacing w:val="10"/>
      </w:rPr>
    </w:pPr>
    <w:r w:rsidRPr="005775D8">
      <w:rPr>
        <w:rFonts w:ascii="Arial Narrow" w:hAnsi="Arial Narrow"/>
        <w:spacing w:val="10"/>
      </w:rPr>
      <w:t>Internet:www.landfrauenverband-wh.de</w:t>
    </w:r>
  </w:p>
  <w:p w:rsidR="00FE0F89" w:rsidRPr="005775D8" w:rsidRDefault="00FE0F89" w:rsidP="005775D8">
    <w:pPr>
      <w:tabs>
        <w:tab w:val="left" w:leader="hyphen" w:pos="2836"/>
      </w:tabs>
      <w:ind w:left="4962" w:right="-456"/>
      <w:jc w:val="left"/>
      <w:rPr>
        <w:rFonts w:ascii="Arial Narrow" w:hAnsi="Arial Narrow"/>
        <w:color w:val="000000"/>
      </w:rPr>
    </w:pPr>
  </w:p>
  <w:p w:rsidR="00FE0F89" w:rsidRDefault="00FE0F89">
    <w:pPr>
      <w:tabs>
        <w:tab w:val="left" w:pos="2360"/>
      </w:tabs>
      <w:spacing w:line="160" w:lineRule="exact"/>
      <w:ind w:right="-2"/>
      <w:jc w:val="left"/>
      <w:rPr>
        <w:color w:val="000000"/>
        <w:spacing w:val="1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FB3"/>
    <w:multiLevelType w:val="multilevel"/>
    <w:tmpl w:val="C31215E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39493B"/>
    <w:multiLevelType w:val="hybridMultilevel"/>
    <w:tmpl w:val="73BA4272"/>
    <w:lvl w:ilvl="0" w:tplc="F3FE1CDC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A9C8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C9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E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4E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745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28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09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5E1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42570"/>
    <w:multiLevelType w:val="multilevel"/>
    <w:tmpl w:val="2A12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89D40FB"/>
    <w:multiLevelType w:val="hybridMultilevel"/>
    <w:tmpl w:val="A886B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E"/>
    <w:rsid w:val="00013346"/>
    <w:rsid w:val="00016EA6"/>
    <w:rsid w:val="000270B9"/>
    <w:rsid w:val="000440F2"/>
    <w:rsid w:val="000739BE"/>
    <w:rsid w:val="00112EDE"/>
    <w:rsid w:val="00173358"/>
    <w:rsid w:val="001C367B"/>
    <w:rsid w:val="00265EEB"/>
    <w:rsid w:val="002869F9"/>
    <w:rsid w:val="002D070E"/>
    <w:rsid w:val="00357A3E"/>
    <w:rsid w:val="00436E3E"/>
    <w:rsid w:val="00515CF0"/>
    <w:rsid w:val="005775D8"/>
    <w:rsid w:val="005B7C7E"/>
    <w:rsid w:val="006031AE"/>
    <w:rsid w:val="0061531E"/>
    <w:rsid w:val="00645249"/>
    <w:rsid w:val="008C62B8"/>
    <w:rsid w:val="008D04E3"/>
    <w:rsid w:val="00A01F45"/>
    <w:rsid w:val="00BB7D59"/>
    <w:rsid w:val="00BE0DDC"/>
    <w:rsid w:val="00C176CA"/>
    <w:rsid w:val="00C44E9F"/>
    <w:rsid w:val="00C81CFD"/>
    <w:rsid w:val="00D14016"/>
    <w:rsid w:val="00F6016E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/>
      <w:outlineLvl w:val="1"/>
    </w:pPr>
    <w:rPr>
      <w:bCs w:val="0"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aufzhlung">
    <w:name w:val="aufzählung"/>
    <w:basedOn w:val="Standard"/>
    <w:autoRedefine/>
    <w:pPr>
      <w:numPr>
        <w:numId w:val="2"/>
      </w:numPr>
    </w:pPr>
  </w:style>
  <w:style w:type="paragraph" w:customStyle="1" w:styleId="headline">
    <w:name w:val="headline"/>
    <w:basedOn w:val="berschrift1"/>
    <w:autoRedefine/>
    <w:pPr>
      <w:numPr>
        <w:numId w:val="0"/>
      </w:numPr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1F45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next w:val="Umschlagabsenderadresse"/>
    <w:pPr>
      <w:spacing w:line="300" w:lineRule="exact"/>
      <w:ind w:right="412"/>
      <w:jc w:val="center"/>
    </w:pPr>
    <w:rPr>
      <w:rFonts w:ascii="Arial Black" w:hAnsi="Arial Black"/>
      <w:color w:val="000000"/>
      <w:spacing w:val="15"/>
    </w:rPr>
  </w:style>
  <w:style w:type="paragraph" w:styleId="Umschlagabsenderadresse">
    <w:name w:val="envelope return"/>
    <w:basedOn w:val="Standard"/>
    <w:rPr>
      <w:rFonts w:ascii="Helvetica" w:hAnsi="Helvetica"/>
    </w:rPr>
  </w:style>
  <w:style w:type="character" w:styleId="Hyperlink">
    <w:name w:val="Hyperlink"/>
    <w:uiPriority w:val="99"/>
    <w:unhideWhenUsed/>
    <w:rsid w:val="00F601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E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/>
      <w:outlineLvl w:val="1"/>
    </w:pPr>
    <w:rPr>
      <w:bCs w:val="0"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aufzhlung">
    <w:name w:val="aufzählung"/>
    <w:basedOn w:val="Standard"/>
    <w:autoRedefine/>
    <w:pPr>
      <w:numPr>
        <w:numId w:val="2"/>
      </w:numPr>
    </w:pPr>
  </w:style>
  <w:style w:type="paragraph" w:customStyle="1" w:styleId="headline">
    <w:name w:val="headline"/>
    <w:basedOn w:val="berschrift1"/>
    <w:autoRedefine/>
    <w:pPr>
      <w:numPr>
        <w:numId w:val="0"/>
      </w:numPr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1F45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next w:val="Umschlagabsenderadresse"/>
    <w:pPr>
      <w:spacing w:line="300" w:lineRule="exact"/>
      <w:ind w:right="412"/>
      <w:jc w:val="center"/>
    </w:pPr>
    <w:rPr>
      <w:rFonts w:ascii="Arial Black" w:hAnsi="Arial Black"/>
      <w:color w:val="000000"/>
      <w:spacing w:val="15"/>
    </w:rPr>
  </w:style>
  <w:style w:type="paragraph" w:styleId="Umschlagabsenderadresse">
    <w:name w:val="envelope return"/>
    <w:basedOn w:val="Standard"/>
    <w:rPr>
      <w:rFonts w:ascii="Helvetica" w:hAnsi="Helvetica"/>
    </w:rPr>
  </w:style>
  <w:style w:type="character" w:styleId="Hyperlink">
    <w:name w:val="Hyperlink"/>
    <w:uiPriority w:val="99"/>
    <w:unhideWhenUsed/>
    <w:rsid w:val="00F601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E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ustermann@mustermail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waltung\WORD%202010\LFV%20Briefvorlage_2013.doc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LFV Briefvorlage_2013.docx.dotx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Hell Corp.</Company>
  <LinksUpToDate>false</LinksUpToDate>
  <CharactersWithSpaces>1209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mailto:mustermann@mustermail.de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Sabine Schmidt</dc:creator>
  <cp:lastModifiedBy>Stephanie Bendig</cp:lastModifiedBy>
  <cp:revision>2</cp:revision>
  <cp:lastPrinted>2009-05-06T11:10:00Z</cp:lastPrinted>
  <dcterms:created xsi:type="dcterms:W3CDTF">2020-01-14T10:34:00Z</dcterms:created>
  <dcterms:modified xsi:type="dcterms:W3CDTF">2020-01-14T10:34:00Z</dcterms:modified>
</cp:coreProperties>
</file>